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9D" w:rsidRPr="000F209D" w:rsidRDefault="000F209D" w:rsidP="000F209D">
      <w:pPr>
        <w:jc w:val="center"/>
        <w:rPr>
          <w:rFonts w:ascii="標楷體" w:eastAsia="標楷體" w:hAnsi="標楷體"/>
          <w:sz w:val="28"/>
          <w:szCs w:val="28"/>
        </w:rPr>
      </w:pPr>
      <w:r w:rsidRPr="000F209D">
        <w:rPr>
          <w:rFonts w:ascii="標楷體" w:eastAsia="標楷體" w:hAnsi="標楷體" w:hint="eastAsia"/>
          <w:sz w:val="28"/>
          <w:szCs w:val="28"/>
        </w:rPr>
        <w:t>基隆市東信國小105年度閱讀理解暨圖示社群專業發展</w:t>
      </w:r>
      <w:r w:rsidRPr="000F209D">
        <w:rPr>
          <w:rFonts w:ascii="標楷體" w:eastAsia="標楷體" w:hAnsi="標楷體" w:hint="eastAsia"/>
          <w:sz w:val="28"/>
          <w:szCs w:val="28"/>
        </w:rPr>
        <w:t>(一)</w:t>
      </w:r>
    </w:p>
    <w:p w:rsidR="000F209D" w:rsidRDefault="000F209D" w:rsidP="000F209D">
      <w:pPr>
        <w:jc w:val="center"/>
        <w:rPr>
          <w:rFonts w:ascii="標楷體" w:eastAsia="標楷體" w:hAnsi="標楷體"/>
          <w:sz w:val="28"/>
          <w:szCs w:val="28"/>
        </w:rPr>
      </w:pPr>
      <w:r w:rsidRPr="000F209D">
        <w:rPr>
          <w:rFonts w:ascii="標楷體" w:eastAsia="標楷體" w:hAnsi="標楷體" w:hint="eastAsia"/>
          <w:sz w:val="28"/>
          <w:szCs w:val="28"/>
        </w:rPr>
        <w:t>設計實作任務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559"/>
        <w:gridCol w:w="3544"/>
      </w:tblGrid>
      <w:tr w:rsidR="000F209D" w:rsidTr="007D3A23">
        <w:tc>
          <w:tcPr>
            <w:tcW w:w="988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理解層次</w:t>
            </w: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理解動詞</w:t>
            </w: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組織圖</w:t>
            </w:r>
          </w:p>
        </w:tc>
        <w:tc>
          <w:tcPr>
            <w:tcW w:w="3544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實作任務活動</w:t>
            </w:r>
          </w:p>
        </w:tc>
      </w:tr>
      <w:tr w:rsidR="000F209D" w:rsidTr="007D3A23">
        <w:tc>
          <w:tcPr>
            <w:tcW w:w="988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F209D" w:rsidTr="007D3A23">
        <w:tc>
          <w:tcPr>
            <w:tcW w:w="988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F209D" w:rsidTr="007D3A23">
        <w:tc>
          <w:tcPr>
            <w:tcW w:w="988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F209D" w:rsidTr="007D3A23">
        <w:tc>
          <w:tcPr>
            <w:tcW w:w="988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F209D" w:rsidTr="007D3A23">
        <w:tc>
          <w:tcPr>
            <w:tcW w:w="988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209D" w:rsidRDefault="000F209D" w:rsidP="000F20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F209D" w:rsidRPr="000F209D" w:rsidRDefault="000F209D" w:rsidP="000F209D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0F209D" w:rsidRDefault="000F209D" w:rsidP="000F209D">
      <w:pPr>
        <w:jc w:val="center"/>
        <w:rPr>
          <w:rFonts w:hint="eastAsia"/>
          <w:sz w:val="28"/>
          <w:szCs w:val="28"/>
        </w:rPr>
      </w:pPr>
    </w:p>
    <w:p w:rsidR="00FA1B7E" w:rsidRPr="00A451C9" w:rsidRDefault="00A451C9">
      <w:pPr>
        <w:rPr>
          <w:sz w:val="28"/>
          <w:szCs w:val="28"/>
        </w:rPr>
      </w:pPr>
      <w:bookmarkStart w:id="0" w:name="_GoBack"/>
      <w:r w:rsidRPr="00A451C9">
        <w:rPr>
          <w:sz w:val="28"/>
          <w:szCs w:val="28"/>
        </w:rPr>
        <w:t>f</w:t>
      </w:r>
      <w:r w:rsidRPr="00A451C9">
        <w:rPr>
          <w:rFonts w:hint="eastAsia"/>
          <w:sz w:val="28"/>
          <w:szCs w:val="28"/>
        </w:rPr>
        <w:t>r2</w:t>
      </w:r>
      <w:r w:rsidRPr="00A451C9">
        <w:rPr>
          <w:sz w:val="28"/>
          <w:szCs w:val="28"/>
        </w:rPr>
        <w:t>02516@gmail.com</w:t>
      </w:r>
      <w:bookmarkEnd w:id="0"/>
    </w:p>
    <w:sectPr w:rsidR="00FA1B7E" w:rsidRPr="00A451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92" w:rsidRDefault="002D5F92" w:rsidP="000F209D">
      <w:r>
        <w:separator/>
      </w:r>
    </w:p>
  </w:endnote>
  <w:endnote w:type="continuationSeparator" w:id="0">
    <w:p w:rsidR="002D5F92" w:rsidRDefault="002D5F92" w:rsidP="000F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92" w:rsidRDefault="002D5F92" w:rsidP="000F209D">
      <w:r>
        <w:separator/>
      </w:r>
    </w:p>
  </w:footnote>
  <w:footnote w:type="continuationSeparator" w:id="0">
    <w:p w:rsidR="002D5F92" w:rsidRDefault="002D5F92" w:rsidP="000F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0B"/>
    <w:rsid w:val="000D380B"/>
    <w:rsid w:val="000F209D"/>
    <w:rsid w:val="002D5F92"/>
    <w:rsid w:val="007D3A23"/>
    <w:rsid w:val="00A451C9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709663-4689-45D7-9FA0-9B75262F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0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09D"/>
    <w:rPr>
      <w:sz w:val="20"/>
      <w:szCs w:val="20"/>
    </w:rPr>
  </w:style>
  <w:style w:type="table" w:styleId="a7">
    <w:name w:val="Table Grid"/>
    <w:basedOn w:val="a1"/>
    <w:uiPriority w:val="39"/>
    <w:rsid w:val="000F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2016-03-09T03:45:00Z</dcterms:created>
  <dcterms:modified xsi:type="dcterms:W3CDTF">2016-03-09T03:51:00Z</dcterms:modified>
</cp:coreProperties>
</file>